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252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округа-Югры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628331, ХМАО – Югра, </w:t>
      </w:r>
      <w:r>
        <w:rPr>
          <w:rFonts w:ascii="Times New Roman" w:eastAsia="Times New Roman" w:hAnsi="Times New Roman" w:cs="Times New Roman"/>
          <w:sz w:val="26"/>
          <w:szCs w:val="26"/>
        </w:rPr>
        <w:t>1 мкр., 30 дом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Вахитова Андрея Ирековича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6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3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7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УСТАНОВИЛ: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00 час. 01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3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Вахитов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 1 ст. 32.2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не уплатил административный штраф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eastAsia="Times New Roman" w:hAnsi="Times New Roman" w:cs="Times New Roman"/>
          <w:sz w:val="26"/>
          <w:szCs w:val="26"/>
        </w:rPr>
        <w:t>21.09.2023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03.10.2023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Вахитов А.И.</w:t>
      </w:r>
      <w:r>
        <w:rPr>
          <w:rFonts w:ascii="Times New Roman" w:eastAsia="Times New Roman" w:hAnsi="Times New Roman" w:cs="Times New Roman"/>
          <w:sz w:val="26"/>
          <w:szCs w:val="26"/>
        </w:rPr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Вахитова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его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Вахитова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об административном правонарушении </w:t>
      </w:r>
      <w:r>
        <w:rPr>
          <w:rStyle w:val="cat-UserDefinedgrp-37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6"/>
          <w:szCs w:val="26"/>
        </w:rPr>
        <w:t>Вахитов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 штраф;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6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21.09.2023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Вахитов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подвергнут административному наказанию, предусмотренному ч.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12.9 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03.10.2023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отчетом об отслеживании почтового отправления;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сведениями ГИС ГМП, согласно которым штраф по постановлению </w:t>
      </w:r>
      <w:r>
        <w:rPr>
          <w:rStyle w:val="cat-UserDefinedgrp-36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21.09.2023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карточкой учета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</w:t>
      </w:r>
      <w:r>
        <w:rPr>
          <w:rFonts w:ascii="Times New Roman" w:eastAsia="Times New Roman" w:hAnsi="Times New Roman" w:cs="Times New Roman"/>
          <w:sz w:val="26"/>
          <w:szCs w:val="26"/>
        </w:rPr>
        <w:t>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Вахитовым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установлено, что </w:t>
      </w:r>
      <w:r>
        <w:rPr>
          <w:rFonts w:ascii="Times New Roman" w:eastAsia="Times New Roman" w:hAnsi="Times New Roman" w:cs="Times New Roman"/>
          <w:sz w:val="26"/>
          <w:szCs w:val="26"/>
        </w:rPr>
        <w:t>Вахитов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уплатил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1000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по постановлению </w:t>
      </w:r>
      <w:r>
        <w:rPr>
          <w:rStyle w:val="cat-UserDefinedgrp-36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21.09.2023</w:t>
      </w:r>
      <w:r>
        <w:rPr>
          <w:rFonts w:ascii="Times New Roman" w:eastAsia="Times New Roman" w:hAnsi="Times New Roman" w:cs="Times New Roman"/>
          <w:sz w:val="26"/>
          <w:szCs w:val="26"/>
        </w:rPr>
        <w:t>, то есть штраф был уплачен позднее установленного законом срока.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Вахитова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Вахитова А.И.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отягчающих административную ответственность обстоятельств, предусмотренных ст. ст. 4.2, 4.3 КоАП, судья не усматривает.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установленные обстоятельства,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Вахитову А.И.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>
      <w:pPr>
        <w:widowControl w:val="0"/>
        <w:spacing w:before="0" w:after="0"/>
        <w:ind w:firstLine="567"/>
        <w:jc w:val="both"/>
        <w:rPr>
          <w:sz w:val="10"/>
          <w:szCs w:val="10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Вахитова Андрея Ирековича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 1 ст. 20.25 КоАП РФ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две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08080)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наименование </w:t>
      </w:r>
      <w:r>
        <w:rPr>
          <w:rStyle w:val="cat-OrganizationNamegrp-28rplc-53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Ханты-Мансийск//УФК по Ханты-Мансийскому 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</w:t>
      </w:r>
      <w:r>
        <w:rPr>
          <w:rFonts w:ascii="Times New Roman" w:eastAsia="Times New Roman" w:hAnsi="Times New Roman" w:cs="Times New Roman"/>
          <w:sz w:val="26"/>
          <w:szCs w:val="26"/>
        </w:rPr>
        <w:t>405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2522420110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7">
    <w:name w:val="cat-ExternalSystemDefined grp-34 rplc-7"/>
    <w:basedOn w:val="DefaultParagraphFont"/>
  </w:style>
  <w:style w:type="character" w:customStyle="1" w:styleId="cat-PassportDatagrp-26rplc-8">
    <w:name w:val="cat-PassportData grp-26 rplc-8"/>
    <w:basedOn w:val="DefaultParagraphFont"/>
  </w:style>
  <w:style w:type="character" w:customStyle="1" w:styleId="cat-UserDefinedgrp-35rplc-9">
    <w:name w:val="cat-UserDefined grp-35 rplc-9"/>
    <w:basedOn w:val="DefaultParagraphFont"/>
  </w:style>
  <w:style w:type="character" w:customStyle="1" w:styleId="cat-PassportDatagrp-27rplc-11">
    <w:name w:val="cat-PassportData grp-27 rplc-11"/>
    <w:basedOn w:val="DefaultParagraphFont"/>
  </w:style>
  <w:style w:type="character" w:customStyle="1" w:styleId="cat-UserDefinedgrp-35rplc-14">
    <w:name w:val="cat-UserDefined grp-35 rplc-14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6">
    <w:name w:val="cat-UserDefined grp-37 rplc-26"/>
    <w:basedOn w:val="DefaultParagraphFont"/>
  </w:style>
  <w:style w:type="character" w:customStyle="1" w:styleId="cat-UserDefinedgrp-36rplc-29">
    <w:name w:val="cat-UserDefined grp-36 rplc-29"/>
    <w:basedOn w:val="DefaultParagraphFont"/>
  </w:style>
  <w:style w:type="character" w:customStyle="1" w:styleId="cat-UserDefinedgrp-36rplc-34">
    <w:name w:val="cat-UserDefined grp-36 rplc-34"/>
    <w:basedOn w:val="DefaultParagraphFont"/>
  </w:style>
  <w:style w:type="character" w:customStyle="1" w:styleId="cat-UserDefinedgrp-36rplc-42">
    <w:name w:val="cat-UserDefined grp-36 rplc-42"/>
    <w:basedOn w:val="DefaultParagraphFont"/>
  </w:style>
  <w:style w:type="character" w:customStyle="1" w:styleId="cat-OrganizationNamegrp-28rplc-53">
    <w:name w:val="cat-OrganizationName grp-28 rplc-53"/>
    <w:basedOn w:val="DefaultParagraphFont"/>
  </w:style>
  <w:style w:type="character" w:customStyle="1" w:styleId="cat-UserDefinedgrp-38rplc-59">
    <w:name w:val="cat-UserDefined grp-38 rplc-59"/>
    <w:basedOn w:val="DefaultParagraphFont"/>
  </w:style>
  <w:style w:type="character" w:customStyle="1" w:styleId="cat-UserDefinedgrp-39rplc-62">
    <w:name w:val="cat-UserDefined grp-39 rplc-6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